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56805FB" w:rsidR="009815C7" w:rsidRPr="007B0071" w:rsidRDefault="00E1371C" w:rsidP="00E9333B">
      <w:pPr>
        <w:spacing w:after="0" w:line="240" w:lineRule="auto"/>
        <w:jc w:val="center"/>
        <w:rPr>
          <w:rFonts w:ascii="Sylfaen" w:hAnsi="Sylfaen" w:cs="Sylfaen"/>
          <w:b/>
          <w:lang w:val="ka-GE"/>
        </w:rPr>
      </w:pPr>
      <w:r>
        <w:rPr>
          <w:rFonts w:ascii="Sylfaen" w:hAnsi="Sylfaen" w:cs="Sylfaen"/>
          <w:b/>
          <w:lang w:val="ka-GE"/>
        </w:rPr>
        <w:t xml:space="preserve">გლდანი-ნაძალადევის რაიონში </w:t>
      </w:r>
      <w:r w:rsidR="004A02D2">
        <w:rPr>
          <w:rFonts w:ascii="Sylfaen" w:hAnsi="Sylfaen" w:cs="Sylfaen"/>
          <w:b/>
          <w:lang w:val="ka-GE"/>
        </w:rPr>
        <w:t>წყალსადენის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3B9E3C7A"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A755D" w:rsidRPr="005A755D">
        <w:rPr>
          <w:rFonts w:ascii="Sylfaen" w:hAnsi="Sylfaen" w:cs="Sylfaen"/>
          <w:lang w:val="ka-GE"/>
        </w:rPr>
        <w:t>გლდანი-ნაძალადევის რაიონში წყალსადენის ქსელების სარეაბილიტაციო</w:t>
      </w:r>
      <w:r w:rsidR="005A755D">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7A43EE7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C652F8">
        <w:rPr>
          <w:rFonts w:asciiTheme="minorHAnsi" w:hAnsiTheme="minorHAnsi" w:cstheme="minorHAnsi"/>
          <w:b/>
        </w:rPr>
        <w:t>1</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06D26ECB" w14:textId="084510D0" w:rsidR="004A02D2" w:rsidRPr="00C652F8" w:rsidRDefault="00C652F8" w:rsidP="00CD207D">
      <w:pPr>
        <w:pStyle w:val="ListParagraph"/>
        <w:numPr>
          <w:ilvl w:val="0"/>
          <w:numId w:val="6"/>
        </w:numPr>
        <w:spacing w:after="0" w:line="240" w:lineRule="auto"/>
        <w:rPr>
          <w:rFonts w:ascii="Sylfaen" w:hAnsi="Sylfaen" w:cs="Sylfaen"/>
          <w:b/>
          <w:u w:val="single"/>
          <w:lang w:val="ka-GE"/>
        </w:rPr>
      </w:pPr>
      <w:r w:rsidRPr="00C652F8">
        <w:rPr>
          <w:rFonts w:ascii="Sylfaen" w:hAnsi="Sylfaen" w:cs="Sylfaen"/>
          <w:b/>
          <w:u w:val="single"/>
          <w:lang w:val="ka-GE"/>
        </w:rPr>
        <w:t>მუხიანის აგარაკები, ნეკრესის ქუჩის წყალსადენი</w:t>
      </w:r>
    </w:p>
    <w:p w14:paraId="27A60017" w14:textId="13A7FDB2" w:rsidR="00A01FC3" w:rsidRPr="00C652F8" w:rsidRDefault="005A755D" w:rsidP="005A755D">
      <w:pPr>
        <w:pStyle w:val="ListParagraph"/>
        <w:numPr>
          <w:ilvl w:val="0"/>
          <w:numId w:val="6"/>
        </w:numPr>
        <w:spacing w:after="0" w:line="240" w:lineRule="auto"/>
        <w:rPr>
          <w:rFonts w:ascii="Sylfaen" w:hAnsi="Sylfaen" w:cs="Sylfaen"/>
          <w:b/>
          <w:u w:val="single"/>
          <w:lang w:val="ka-GE"/>
        </w:rPr>
      </w:pPr>
      <w:r w:rsidRPr="005A755D">
        <w:rPr>
          <w:rFonts w:ascii="Sylfaen" w:hAnsi="Sylfaen" w:cs="Sylfaen"/>
          <w:b/>
          <w:u w:val="single"/>
          <w:lang w:val="ka-GE"/>
        </w:rPr>
        <w:t>ვარდისუბნის 2 ჩიხი</w:t>
      </w:r>
      <w:r>
        <w:rPr>
          <w:rFonts w:ascii="Sylfaen" w:hAnsi="Sylfaen" w:cs="Sylfaen"/>
          <w:b/>
          <w:u w:val="single"/>
          <w:lang w:val="ka-GE"/>
        </w:rPr>
        <w:t xml:space="preserve">ს </w:t>
      </w:r>
      <w:r w:rsidR="00E1371C" w:rsidRPr="00C652F8">
        <w:rPr>
          <w:rFonts w:ascii="Sylfaen" w:hAnsi="Sylfaen" w:cs="Sylfaen"/>
          <w:b/>
          <w:u w:val="single"/>
          <w:lang w:val="ka-GE"/>
        </w:rPr>
        <w:t>წყალსადენი</w:t>
      </w:r>
    </w:p>
    <w:p w14:paraId="0DCBA68D" w14:textId="0B178A84" w:rsidR="00A01FC3" w:rsidRPr="005A755D" w:rsidRDefault="005A755D" w:rsidP="005A755D">
      <w:pPr>
        <w:pStyle w:val="ListParagraph"/>
        <w:numPr>
          <w:ilvl w:val="0"/>
          <w:numId w:val="6"/>
        </w:numPr>
        <w:spacing w:after="0" w:line="240" w:lineRule="auto"/>
        <w:rPr>
          <w:rFonts w:ascii="Sylfaen" w:hAnsi="Sylfaen" w:cs="Sylfaen"/>
          <w:lang w:val="ka-GE"/>
        </w:rPr>
      </w:pPr>
      <w:r w:rsidRPr="005A755D">
        <w:rPr>
          <w:rFonts w:ascii="Sylfaen" w:hAnsi="Sylfaen" w:cs="Sylfaen"/>
          <w:b/>
          <w:u w:val="single"/>
          <w:lang w:val="ka-GE"/>
        </w:rPr>
        <w:t>მუხიანი 2, ზნაკვის ქუჩა და მე-2 შესახ</w:t>
      </w:r>
      <w:r>
        <w:rPr>
          <w:rFonts w:ascii="Sylfaen" w:hAnsi="Sylfaen" w:cs="Sylfaen"/>
          <w:b/>
          <w:u w:val="single"/>
          <w:lang w:val="ka-GE"/>
        </w:rPr>
        <w:t xml:space="preserve">ვევის </w:t>
      </w:r>
      <w:r w:rsidR="00E1371C" w:rsidRPr="00C652F8">
        <w:rPr>
          <w:rFonts w:ascii="Sylfaen" w:hAnsi="Sylfaen" w:cs="Sylfaen"/>
          <w:b/>
          <w:u w:val="single"/>
          <w:lang w:val="ka-GE"/>
        </w:rPr>
        <w:t>წყალ</w:t>
      </w:r>
      <w:r>
        <w:rPr>
          <w:rFonts w:ascii="Sylfaen" w:hAnsi="Sylfaen" w:cs="Sylfaen"/>
          <w:b/>
          <w:u w:val="single"/>
          <w:lang w:val="ka-GE"/>
        </w:rPr>
        <w:t>სადენი</w:t>
      </w:r>
    </w:p>
    <w:p w14:paraId="21299B8F" w14:textId="572BDF1D" w:rsidR="005A755D" w:rsidRDefault="005A755D" w:rsidP="005A755D">
      <w:pPr>
        <w:pStyle w:val="ListParagraph"/>
        <w:numPr>
          <w:ilvl w:val="0"/>
          <w:numId w:val="6"/>
        </w:numPr>
        <w:spacing w:after="0" w:line="240" w:lineRule="auto"/>
        <w:rPr>
          <w:rFonts w:ascii="Sylfaen" w:hAnsi="Sylfaen" w:cs="Sylfaen"/>
          <w:b/>
          <w:u w:val="single"/>
          <w:lang w:val="ka-GE"/>
        </w:rPr>
      </w:pPr>
      <w:r w:rsidRPr="005A755D">
        <w:rPr>
          <w:rFonts w:ascii="Sylfaen" w:hAnsi="Sylfaen" w:cs="Sylfaen"/>
          <w:b/>
          <w:u w:val="single"/>
          <w:lang w:val="ka-GE"/>
        </w:rPr>
        <w:t xml:space="preserve"> მუხიანი 2, არტანუჯის ქუჩის </w:t>
      </w:r>
      <w:r w:rsidRPr="00C652F8">
        <w:rPr>
          <w:rFonts w:ascii="Sylfaen" w:hAnsi="Sylfaen" w:cs="Sylfaen"/>
          <w:b/>
          <w:u w:val="single"/>
          <w:lang w:val="ka-GE"/>
        </w:rPr>
        <w:t>წყალსადენი</w:t>
      </w:r>
    </w:p>
    <w:p w14:paraId="491B37B2" w14:textId="28374A41" w:rsidR="005A755D" w:rsidRPr="005A755D" w:rsidRDefault="005A755D" w:rsidP="005A755D">
      <w:pPr>
        <w:pStyle w:val="ListParagraph"/>
        <w:numPr>
          <w:ilvl w:val="0"/>
          <w:numId w:val="6"/>
        </w:numPr>
        <w:spacing w:after="0" w:line="240" w:lineRule="auto"/>
        <w:rPr>
          <w:rFonts w:ascii="Sylfaen" w:hAnsi="Sylfaen" w:cs="Sylfaen"/>
          <w:b/>
          <w:u w:val="single"/>
          <w:lang w:val="ka-GE"/>
        </w:rPr>
      </w:pPr>
      <w:r>
        <w:rPr>
          <w:rFonts w:ascii="Sylfaen" w:hAnsi="Sylfaen" w:cs="Sylfaen"/>
          <w:b/>
          <w:u w:val="single"/>
          <w:lang w:val="ka-GE"/>
        </w:rPr>
        <w:t>ავჭალა 2 ჯავახეთის ქუჩის წყალსადენი</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758723EB" w:rsidR="00DB5C8D" w:rsidRDefault="005A755D" w:rsidP="00DE5EA9">
      <w:pPr>
        <w:spacing w:after="0" w:line="240" w:lineRule="auto"/>
        <w:jc w:val="both"/>
        <w:rPr>
          <w:rFonts w:ascii="Sylfaen" w:hAnsi="Sylfaen" w:cs="Sylfaen"/>
          <w:lang w:val="ka-GE"/>
        </w:rPr>
      </w:pPr>
      <w:r w:rsidRPr="005A755D">
        <w:rPr>
          <w:rFonts w:ascii="Sylfaen" w:hAnsi="Sylfaen" w:cs="Sylfaen"/>
          <w:lang w:val="ka-GE"/>
        </w:rPr>
        <w:t>გლდანი-ნაძალადევის რაიონში წყალსადენის ქსელების სარეაბილიტაციო</w:t>
      </w:r>
      <w:r w:rsidR="00C7542B">
        <w:rPr>
          <w:rFonts w:ascii="Sylfaen" w:hAnsi="Sylfaen" w:cs="Sylfaen"/>
          <w:lang w:val="ka-GE"/>
        </w:rPr>
        <w:t xml:space="preserve"> 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D2644D"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2C2326">
        <w:rPr>
          <w:rFonts w:ascii="Sylfaen" w:hAnsi="Sylfaen"/>
          <w:lang w:val="ka-GE"/>
        </w:rPr>
        <w:t>გლდანი-ნაძალადევის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1" w:name="_Toc454818556"/>
      <w:bookmarkEnd w:id="1"/>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GoBack"/>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9BD7" w14:textId="77777777" w:rsidR="002E69AE" w:rsidRDefault="002E69AE" w:rsidP="007902EA">
      <w:pPr>
        <w:spacing w:after="0" w:line="240" w:lineRule="auto"/>
      </w:pPr>
      <w:r>
        <w:separator/>
      </w:r>
    </w:p>
  </w:endnote>
  <w:endnote w:type="continuationSeparator" w:id="0">
    <w:p w14:paraId="2EAE33D5" w14:textId="77777777" w:rsidR="002E69AE" w:rsidRDefault="002E69A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D8CF1D7" w:rsidR="00A52D43" w:rsidRDefault="00A52D43">
        <w:pPr>
          <w:pStyle w:val="Footer"/>
          <w:jc w:val="right"/>
        </w:pPr>
        <w:r>
          <w:fldChar w:fldCharType="begin"/>
        </w:r>
        <w:r>
          <w:instrText xml:space="preserve"> PAGE   \* MERGEFORMAT </w:instrText>
        </w:r>
        <w:r>
          <w:fldChar w:fldCharType="separate"/>
        </w:r>
        <w:r w:rsidR="002E69AE">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629BF" w14:textId="77777777" w:rsidR="002E69AE" w:rsidRDefault="002E69AE" w:rsidP="007902EA">
      <w:pPr>
        <w:spacing w:after="0" w:line="240" w:lineRule="auto"/>
      </w:pPr>
      <w:r>
        <w:separator/>
      </w:r>
    </w:p>
  </w:footnote>
  <w:footnote w:type="continuationSeparator" w:id="0">
    <w:p w14:paraId="526BA6E1" w14:textId="77777777" w:rsidR="002E69AE" w:rsidRDefault="002E69A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78A3-A822-4084-A572-E9C12C64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cp:revision>
  <cp:lastPrinted>2015-07-27T06:36:00Z</cp:lastPrinted>
  <dcterms:created xsi:type="dcterms:W3CDTF">2020-11-03T14:15:00Z</dcterms:created>
  <dcterms:modified xsi:type="dcterms:W3CDTF">2022-04-04T13:43:00Z</dcterms:modified>
</cp:coreProperties>
</file>